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3"/>
        <w:gridCol w:w="2054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wypowiedział niegdyś JAHWE do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2024-05-15T16:59:43Z</dcterms:modified>
</cp:coreProperties>
</file>