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Udziel* rady, zrób rozeznanie, obróć jak w noc twój cień w środku południowej pory, ukryj wygnanych, spłoszonych nie ujawniaj!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ketiw : </w:t>
      </w:r>
      <w:r>
        <w:rPr>
          <w:rtl/>
        </w:rPr>
        <w:t>הביאו</w:t>
      </w:r>
      <w:r>
        <w:rPr>
          <w:rtl w:val="0"/>
        </w:rPr>
        <w:t xml:space="preserve"> ; wg qere : </w:t>
      </w:r>
      <w:r>
        <w:rPr>
          <w:rtl/>
        </w:rPr>
        <w:t>הביאי</w:t>
      </w:r>
      <w:r>
        <w:rPr>
          <w:rtl w:val="0"/>
        </w:rPr>
        <w:t xml:space="preserve"> ; wg 1QIsa a : </w:t>
      </w:r>
      <w:r>
        <w:rPr>
          <w:rtl/>
        </w:rPr>
        <w:t>הביו</w:t>
      </w:r>
      <w:r>
        <w:rPr>
          <w:rtl w:val="0"/>
        </w:rPr>
        <w:t xml:space="preserve"> , od </w:t>
      </w:r>
      <w:r>
        <w:rPr>
          <w:rtl/>
        </w:rPr>
        <w:t>יהב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2024-05-15T07:43:42Z</dcterms:modified>
</cp:coreProperties>
</file>