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Zatrzymają się u ciebie wygnańcy Moabu. Bądź im schronieniem przed niszczycielem! Gdy (już) nie będzie ciemięzcy,* dopełni się gwałt, zniknie** z ziemi gnębiciel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Zatrzymają się u ciebie wygnańcy Moabu. Bądź im schronieniem przed niszczycielem! Gdy [już] nie będzie ciemięzcy,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 się gwałt, zniknie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ziemi gnębiciel,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u ciebie moi wygnańcy, Moabie; bądź ich schronieniem przed grabieżcą. Ustanie bowiem gnębiciel, przeminie grabieżca, a ciemięzca zostanie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u ciebie wygnańcy moi. O Moabie! bądź ich ochroną przed pustoszycielem; albowiem ustanie gwałtownik, ustanie pustoszyciel, a wygładzony będzie z ziemi ten, który innych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 ciebie mieszkać wygnańcy moi. Moabie, bądź ich tajnikiem przed pustoszycielem, bo się dokonał proch, skończył się nędznik, ustał, który podeptywał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znajdą gościnę u ciebie rozbitki Moabu. Bądź im ucieczką przed pustoszycielem! Gdy ustanie ucisk, wtedy skończy się gwałt, ciemięzcy znikną z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moabscy niech znajdą u ciebie gościnę, bądź im ochroną przed niszczycielem. Gdy nie stanie ciemięzcy, gdy skończy się zagłada, zniknie z kraju gnębiciel.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zatrzymają się u ciebie uchodźcy z Moabu, bądź dla nich schronieniem przed niszczycielem! Bo odstąpi ciemięzca, ustanie zniszczenie, gnębiciel zniknie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zostać u siebie wygnańcom Moabu! Bądź dla nich schronieniem przed grabieżcą!”. Bo już koniec udręki! Ustało pustoszenie, zniknęli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gośćmi u ciebie wygnańcy Moabu! Bądź im schronieniem przed gnębicielem! Bo nadszedł kres ucisku, skończyło się pustoszenie, zniknęli z kraju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тобі замешкають втікачі моава, будуть вам покриттям від лиця переслідувача, бо забрано твого союзника, і згинув володар, що топтав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u ciebie Moi wygnani Moabu; bądź im obroną przed łupieżcą aż ustanie ucisk, skończy się grabież, a gnębiciele wyginą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rozproszeni przebywają jako przybysze u ciebie, Moabie. Stań się dla nich kryjówką przed łupieżcą. Bo ciemięzca doszedł do kresu; skończyło się łupienie; ci, którzy tratują innych, zostali zgładzeni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ciemięzcy, </w:t>
      </w:r>
      <w:r>
        <w:rPr>
          <w:rtl/>
        </w:rPr>
        <w:t>מֵץ</w:t>
      </w:r>
      <w:r>
        <w:rPr>
          <w:rtl w:val="0"/>
        </w:rPr>
        <w:t xml:space="preserve"> (mets), hl: wg 1QIsa a : plewa, </w:t>
      </w:r>
      <w:r>
        <w:rPr>
          <w:rtl/>
        </w:rPr>
        <w:t>המוץ</w:t>
      </w:r>
      <w:r>
        <w:rPr>
          <w:rtl w:val="0"/>
        </w:rPr>
        <w:t xml:space="preserve"> ; być może okrutnik, </w:t>
      </w:r>
      <w:r>
        <w:rPr>
          <w:rtl/>
        </w:rPr>
        <w:t>חָמֹוץ</w:t>
      </w:r>
      <w:r>
        <w:rPr>
          <w:rtl w:val="0"/>
        </w:rPr>
        <w:t xml:space="preserve"> , &lt;x&gt;290 16:5&lt;/x&gt;L.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zniknie, ּ</w:t>
      </w:r>
      <w:r>
        <w:rPr>
          <w:rtl/>
        </w:rPr>
        <w:t>תַם</w:t>
      </w:r>
      <w:r>
        <w:rPr>
          <w:rtl w:val="0"/>
        </w:rPr>
        <w:t xml:space="preserve"> (tam) 1QIsa a ; wg MT: znikną, ּ</w:t>
      </w:r>
      <w:r>
        <w:rPr>
          <w:rtl/>
        </w:rPr>
        <w:t>תַּמּו</w:t>
      </w:r>
      <w:r>
        <w:rPr>
          <w:rtl w:val="0"/>
        </w:rPr>
        <w:t xml:space="preserve"> (tamu).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2024-05-15T07:27:22Z</dcterms:modified>
</cp:coreProperties>
</file>