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2"/>
        <w:gridCol w:w="6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ludzkiej wyniosłości opadną i zniży się ludzka pycha,* i tylko JAHWE będzie wywyższony w tym dniu.**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pycha, </w:t>
      </w:r>
      <w:r>
        <w:rPr>
          <w:rtl/>
        </w:rPr>
        <w:t>רּום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20:25-28&lt;/x&gt;; &lt;x&gt;490 1:48-53&lt;/x&gt;; 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2024-04-27T12:44:02Z</dcterms:modified>
</cp:coreProperties>
</file>