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dzień to JAHWE Zastępów nad wszystkim pysznym i wyniosłym, i nad wszystkim podniesionym – to się zniży!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2024-04-27T12:16:48Z</dcterms:modified>
</cp:coreProperties>
</file>