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ostatecznych,* że góra ze świątynią JAHWE będzie posadowiona na szczycie gór i wyniesiona ponad pagórki, i będą płynąć do niej** wszystkie narody.***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nadejdą dni ostateczne, góra ze świątynią JAHWE będzie posadowiona na szczycie gór, będzie wzniesiona ponad pagórki i popłyną do niej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dniach ostatecznych, że góra domu JAHWE będzie utwierdzona na szczycie gór i wywyższona ponad pagórki; i wszystkie narody popłyną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że będzie przygotowana góra domu Pańskiego na wierzchu gór, i wywyższy się nad pagórkami, a zbieżą się do niej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przygotowana góra domu PANSKIEGO na wierzchu gór, i wywyższy się nad pagórki a popłyną do niej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na końcu czasów, że góra świątyni Pańskiej stać będzie mocno na szczycie gór i wystrzeli ponad pagórki. Wszystkie narody do niej popłyną,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ostatecznych, że góra ze świątynią Pana będzie stać mocno jako najwyższa z gór i będzie wyniesiona ponad pagórki, a tłumnie będą do niej zdążać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nadejdzie czas, że góra domu JAHWE zostanie umocniona na wierzchołku gór i wyniesiona ponad pagórki.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czasów: Góra świątyni JAHWE będzie utwierdzona jako pierwsza między górami i wyniesiona ponad wzgórza.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czasach późniejszych, że góra Domu Jahwe stać będzie utwierdzona na szczycie najwyższym i wyniesiona nad wzgórza. Popłyną do niej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останніх днях явною буде господня гора і божий дім на вершку гір і підніметься понад горби. І прийдуть до нього всі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późnych czasach będzie, że na przedzie gór stanie utwierdzona góra domu WIEKUISTEGO, wywyższona ponad wzgórza, i do niej będą spływać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 koniec dni, że góra domu JAHWE będzie utwierdzona ponad szczytem gór i wyniesiona ponad wzgórza; i popłyną ku niej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24:14&lt;/x&gt;; &lt;x&gt;50 4:30&lt;/x&gt;; &lt;x&gt;230 87:5-7&lt;/x&gt;; &lt;x&gt;340 2:28&lt;/x&gt;; &lt;x&gt;510 2:17&lt;/x&gt;; &lt;x&gt;620 3:1&lt;/x&gt;; &lt;x&gt;650 1:2&lt;/x&gt;; &lt;x&gt;660 5:3&lt;/x&gt;; &lt;x&gt;670 1:20&lt;/x&gt;; &lt;x&gt;680 3:3&lt;/x&gt;;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nią (</w:t>
      </w:r>
      <w:r>
        <w:rPr>
          <w:rtl/>
        </w:rPr>
        <w:t>עליו</w:t>
      </w:r>
      <w:r>
        <w:rPr>
          <w:rtl w:val="0"/>
        </w:rPr>
        <w:t>), &lt;x&gt;400 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87:4&lt;/x&gt;; &lt;x&gt;490 24:46-48&lt;/x&gt;; &lt;x&gt;500 2:19-21&lt;/x&gt;; &lt;x&gt;500 12:32&lt;/x&gt;; &lt;x&gt;530 3:16&lt;/x&gt;; &lt;x&gt;560 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2024-04-27T12:17:33Z</dcterms:modified>
</cp:coreProperties>
</file>