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wejść do dziur skalnych i do rozpadlin w urwiskach ze strachu przed JAHWE i przed blaskiem Jego majestatu, gdy powstanie, aby wstrząsnąć ziemią!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2024-04-27T11:27:08Z</dcterms:modified>
</cp:coreProperties>
</file>