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pełna jest jego ziemia bożków, kłaniają się dziełu jego rąk, temu, co uczyniły jego palce.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jest też jego ziemia bożków, kłaniają się dziełu własnych rąk, temu, co uczyniły ich palce.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ziemia jest pełna bożków,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oddają pokłon dziełom własnych rąk, które wykonały ich palce.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Napełniona jest ziemia ich końmi, a końca niemasz wozom ich. Napełniona też jest ziemia ich bałwanami, robocie rąk swoich kłaniają się, które poczyniły palce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napełniła się ziemia jego koni, i nie masz liczby poczwórnych jego. I napełnia się ziemia jego bałwanów: kłamali się dziełu rąk swoich, które uczyniły palce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jego pełen jest bożków. [Oni] wielbią rąk swoich dzieło, które wykonały ich palce.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ziemia jest pełna bożków, kłaniają się dziełu swoich rąk, temu, co uczyniły ich palce.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kraj jest pełen bożków, kłaniają się dziełom swoich rąk, temu, co wykonały ich palce.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kraju tym pełno bożków, kłaniają się dziełom rąk własnych, temu, co wykonały ich palce.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Pełno jest w jego kraju bożyszczy, biją pokłony przed tworem rąk własnych, dziełem własnych palców.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земля наповнилася гидотами діл їхніх рук, і вони поклонилися тим, яких зробили їхні пальці.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pełna jest ich bałwanów, korzą się przed dziełem swych rąk; przed tym, co utworzyły ich palce.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ich jest pełna bezwartościowych bogów. Kłaniają się dziełu rąk, temu, co uczyniły czyjeś palce.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2024-04-27T08:13:02Z</dcterms:modified>
</cp:coreProperties>
</file>