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4"/>
        <w:gridCol w:w="1510"/>
        <w:gridCol w:w="6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twe najpiękniejsze doliny pełne rydwanów, a jeźdźcy pewnie ustawili się naprzeciw bramy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2024-05-10T18:21:13Z</dcterms:modified>
</cp:coreProperties>
</file>