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nasz! Rządziłeś nami nie Ty, ale inni panowie, lecz tylko w Tobie – wzywamy*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nasz! Poza Tobą różni panowie nami władali, ale wzywamy jedynie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nasz Boże, panowali nad nami inni panowie niż ty, ale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ufając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tobie, wspominamy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 nasz! panowalić nad nami inni panowie oprócz ciebie; ale myśmy tylko, w tobie ufając, wspominali na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opanowali nas panowie oprócz ciebie, tylko w tobie niechaj pamiętamy na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inni panowie niż Ty nas opanowali, ale my Ciebie tylko, Twoje imię wysławiamy.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nasz! Inni panowie, a nie Ty, panowali nad nami, my zaś oprócz ciebie nikogo nie znamy, tylko twoje imię wysławiamy.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władcy inni niż Ty panowali nad nami, ale my będziemy wysławiać tylko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rządzili nami panowie inni niż Ty, lecz my tylko Ciebie będziemy wzywać, tylko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nasz, Jahwe! Inni niż Ty panowie nami władali. [Lecz] tylko o Tobie, o Twoim Imieniu pamiętać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придбай нас. Господи, опріч Тебе іншого не знаємо, називаємо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Boże! Oprócz Ciebie zawładnęli nami panowie i jedynie przez Twoją pomoc wysławiamy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inni panowie, a nie ty, występowali w roli naszych właścicieli? Tylko dzięki tobie będziemy wspominać o twoim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wspominamy,  pamiętamy,  uwielbiamy, święcimy.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2024-05-14T18:43:15Z</dcterms:modified>
</cp:coreProperties>
</file>