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naród, zostałeś uwielbiony, poszerzyłeś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rozmnożyłeś naród, JAHWE, rozmnożyłeś naród, zostałeś uwielbiony, poszerzyłeś wszystkie krańce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naród. Jesteś uwielbiony, choć go wypędziłeś na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naród; o Panie! rozmnożyłeś naród; uwielbionyś jest, acześ go był zapędził na wszystkie granice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Folgowałeś narodowi, JAHWE, folgowałeś narodowi, izaliś jest uwielbion? Oddaliłeś wszytkie granice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o Panie, pomnożyłeś naród, rozsławiłeś się, rozszerzyłeś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Panie, rozmnożyłeś naród, objawiłeś się w chwale, rozszerzyłeś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o Panie, pomnożyłeś naród, okryłeś się chwałą, rozszerzyłeś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o JAHWE, rozmnożyłeś naród, okryłeś się chwałą. Poszerzyłeś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[swój] naród, powiększyłeś naród, o Jahwe, i objawiłeś swą chwałę. Przesunąłeś daleko wszystkie granice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їм зло, Господи, додай зло всім славним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WIEKUISTY, rozmnożyłeś ten naród; prowadziłeś tą sprawę na wszystkich krańcach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JAHWE, pomnożyłeś naród; otoczyłeś się chwałą. Daleko przesunąłeś wszystkie granice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2024-05-14T01:19:37Z</dcterms:modified>
</cp:coreProperties>
</file>