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8"/>
        <w:gridCol w:w="54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JHWH! W niedoli Cię nawiedzali, spływali szeptem, dotykało go Twe karcenie.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W niedoli przychodzili do Ciebie, rozpływali się w szeptach modlitwy, dotykało ich Twoje karcenie.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 ucisku ciebie szukali; gdy ich karałeś, wylewali swoje modlitwy.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w ucisku szukali cię; gdyś ich karał, wylewali modlitwy swe.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 ucisku szukali cię, w utrapieniu szemrania nauka twoja 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w ucisku szukaliśmy Ciebie, słaliśmy modły półgłosem, kiedy Ty chłostałeś.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W niedoli szukali cię, wołali, gdy ich smagałeś.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w ucisku szukali Ciebie, zanosili błagania, gdy ich karciłeś.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gdy w ucisku doświadczali sądu, szukali Ciebie, wołali w niedoli, kiedy ich chłostałeś.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gdyś nas doświadczał w ucisku, szukaliśmy Ciebie, wołaliśmy w niedoli, [która była] dla nas Twą chłostą.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Господи, ми Тебе згадали в скорботі, в малій скорботі твоє напоумлення для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WIEKUISTY! W niedoli Cię wspominali; a kiedy ich karciłeś wylewali ciche modły.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 okresie udręki zwrócili uwagę na ciebie; wyszeptali modlitwę, gdy byli przez ciebie karceni.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2024-05-15T00:01:53Z</dcterms:modified>
</cp:coreProperties>
</file>