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gdy zbliża się poród, wije się, krzyczy w swoich bólach, tak było z nami przed Twym obliczem,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brzemienną, gdy zbliża się poród, gdy wije się i krzyczy w swych bólach, tak było z nami przed Twym obliczem,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gdy zbliża się poród, odczuwa ból i woła w boleściach, takimi byliśmy przed tobą,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brzemienna, gdy się przybliża ku rodzeniu, boleje i woła w boleściach swoich, takeśmy byli przed obliczem twojem,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która poczyna, gdy się przybliża ku rodzeniu, bolejąc woła w boleściach swych, takeśmy się zstali od oblicza twego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 bliska chwili rodzenia wije się, krzyczy w bólach porodu, takimi staliśmy się przed Tobą,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gdy zbliża się chwila rodzenia, wije się z bólu, krzyczy w boleściach, tak było z nami przez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ciąży, gdy bliska jest porodu, wije się i krzyczy w bólach, tacy i my byliśmy przed Tobą,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kiedy zbliża się poród, odczuwa bóle i krzyczy w boleściach - takimi byliśmy przed Tobą,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niewiasta brzemienna bliska połogu odczuwa bóle i krzyczy w boleściach - takimi, Jahwe, byliśmy przed Twoim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та, що боліє, що приближається родити, і закричала у своїм болі, такими ми стали для твого улюбленого через твій страх,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kiedy się zbliża poród – jęczy i krzyczy w swoich bólach tak byliśmy przed Twym obliczem,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która ma rodzić, doznaje boleści, krzyczy w bólach porodowych, takimi staliśmy się my z twego powodu,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2024-05-14T08:28:14Z</dcterms:modified>
</cp:coreProperties>
</file>