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wije się, krzyczy w swoich bólach, tak było z nami przed Twym obliczem,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2024-05-14T18:57:13Z</dcterms:modified>
</cp:coreProperties>
</file>