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bramy!* Niech wejdzie naród sprawiedliwy, dochowujący wierności!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 Niech wejdzie naród prawy i zawsze wierny!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niech wejdzie naród sprawiedliwy, który strzeże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a niech wnijdzie naród sprawiedliwy, który strzeże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 a niech wnidzie naród sprawiedliwy, strzegający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 Niech wejdzie naród sprawiedliwy, dochowujący 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niech wejdzie naród sprawiedliwy, który dochowuje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aby wszedł naród sprawiedliwy, który dochowuje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 Niech wejdzie lud sprawiedliwy, który dochowuje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Otwierajcie bramy! Niech wkroczy lud sprawiedliwy, który dochował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Відкрийте брами, хай ввійде нарід, що зберігає праведність, і який зберігає правду,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niech wejdzie sprawiedliwy lud, który dochował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bramy, żeby mógł wejść prawy naród, który trwa w wiernym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: wg 1QIsa a : swe bramy, </w:t>
      </w:r>
      <w:r>
        <w:rPr>
          <w:rtl/>
        </w:rPr>
        <w:t>ריך ־ שע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2024-05-14T21:20:11Z</dcterms:modified>
</cp:coreProperties>
</file>