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JAHWE wychodzi ze swojego miejsca, by nawiedzić winę mieszkańca ziemi na nim. I odsłoni ziemia swą krew,* i już nie będzie skrywać swych zabitych.**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krew na niej przelaną.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ziemia odsłoni swe zbrodnie i już nie będzie skrywać swych pomordowanych.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2024-05-13T23:05:14Z</dcterms:modified>
</cp:coreProperties>
</file>