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1"/>
        <w:gridCol w:w="1931"/>
        <w:gridCol w:w="5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Zamiar utrzymany:* Strzeżesz pokoju, pokoju – bo Tobie zaufał.**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Tzn. pozostaje pewny niezmienny, ten sam. Cel, </w:t>
      </w:r>
      <w:r>
        <w:rPr>
          <w:rtl/>
        </w:rPr>
        <w:t>יֵצֶר</w:t>
      </w:r>
      <w:r>
        <w:rPr>
          <w:rtl w:val="0"/>
        </w:rPr>
        <w:t xml:space="preserve"> (jetser), ozn. owoc przemyśleń: cel, zamiar, plan, postanowienie, </w:t>
      </w:r>
      <w:r>
        <w:rPr>
          <w:rtl/>
        </w:rPr>
        <w:t>סָמּוְךּתִּצֹר ׁשָלֹום ׁשָלֹוםּכִי בְָךּבָטּוחַיֵצֶר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jest ufny.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2024-05-14T21:42:28Z</dcterms:modified>
</cp:coreProperties>
</file>