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zrzucił* siedzących wysoko, gród niedostępny poniża, poniża go aż do ziemi, rzuca go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zrzucił, </w:t>
      </w:r>
      <w:r>
        <w:rPr>
          <w:rtl/>
        </w:rPr>
        <w:t>הֵׁשַח</w:t>
      </w:r>
      <w:r>
        <w:rPr>
          <w:rtl w:val="0"/>
        </w:rPr>
        <w:t xml:space="preserve"> : wg 1QIsa a : </w:t>
      </w:r>
      <w:r>
        <w:rPr>
          <w:rtl/>
        </w:rPr>
        <w:t>השת</w:t>
      </w:r>
      <w:r>
        <w:rPr>
          <w:rtl w:val="0"/>
        </w:rPr>
        <w:t xml:space="preserve"> (omyłka skryby?).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2024-05-14T13:51:40Z</dcterms:modified>
</cp:coreProperties>
</file>