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4"/>
        <w:gridCol w:w="1959"/>
        <w:gridCol w:w="5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pouczył go o właściwym sposobie i nauczył go tego jego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2024-05-04T00:30:59Z</dcterms:modified>
</cp:coreProperties>
</file>