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za małą chwilkę Liban nie zamieni się w sad?* A sad będzie uchodził za las?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urodzajne pole.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2024-05-01T00:16:25Z</dcterms:modified>
</cp:coreProperties>
</file>