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ubodzy* pogłębią radość w JAHWE, a ludzie potrzebujący będą się weselić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pogłębią swoją radość w JAHWE, a weselem ludzi w potrzebie będzie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Cisi jeszcze bardziej się rozweselą w JAHWE, a ubodzy spośród ludzi rozradują się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cisi nader się rozweselą w Panu, a ubodzy ludzie rozweselą się w 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ciszy przydadzą w JAHWE wesela i ubodzy ludzie rozradują się w świętym Izraelowym,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wzmogą swą radość w Panu, i najubożsi rozweselą się w Świętym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zaś na nowo będą się radować Panem, a ubodzy weselić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pomnożą swą radość w JAHWE, najubożsi będą się weselić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znów rozradują się w JAHWE, a ludzie biedni weselić się będą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ubodzy jeszcze bardziej rozradują się w Jahwe i biedni spośród ludzi weselić się będą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бідні зрадіють через Господа в радости, і ті з людей, що повірили, наповняться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gnębieni znowu będą się radować w WIEKUISTYM, a najbiedniejsi z ludzi cieszyć się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potulni pomnożą swą radość z JAHWE i nawet biedni spośród ludzi będą się radować Świętym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2024-05-01T08:42:44Z</dcterms:modified>
</cp:coreProperties>
</file>