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ubodzy* pogłębią radość w JAHWE, a ludzie potrzebujący będą się weselić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2024-05-01T06:59:09Z</dcterms:modified>
</cp:coreProperties>
</file>