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9"/>
        <w:gridCol w:w="1492"/>
        <w:gridCol w:w="6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okrutnika przyjdzie kres i skończy się szyderca, i będą wytępieni wszyscy chciwi nieprawości,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2024-05-01T08:39:47Z</dcterms:modified>
</cp:coreProperties>
</file>