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zobaczy on swe dzieci, dzieło moich rąk pośród siebie, (wówczas) uświęcą moje imię i czcić będą Świętego Jakubowego, i podchodzić z drżeniem do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2024-05-01T11:23:42Z</dcterms:modified>
</cp:coreProperties>
</file>