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upokorzony z prochu się odezwiesz, twój głos wydobędzie się z dołu jak od ducha po zmarłym, a twoja mowa przebije się przez proch jak cykanie [świerszcza].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będziesz mówił z ziemi, z prochu ledwie wyjdzie twoja mowa i twój głos będzie mówił z ziemi jak głos czarownika,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będąc zniżone, z ziemi mówić będziesz, i z prochu szeptać będzie mowa twoja; będzie mówił głos twój, jako wieszczka z ziemi, a z prochu mowa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 będziesz, z ziemie będziesz mówić i z ziemie będzie słyszana mowa twoja. I będzie jako Pytona z ziemie głos twój a z piasku powieść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pokornie z ziemi mówić będziesz i z prochu wyjdą twe słowa stłumione; twój głos jakby upiora dobędzie się z ziemi, a mowa twa z prochu wyda się sykiem.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aż do ziemi mówić będziesz i z prochu pokornie odzywać się będziesz, Twój głos dobędzie się z ziemi jak duch zmarłego,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upokorzone będziesz mówić z ziemi, z prochu popłynie twoja stłumiona mowa. Twój głos z ziemi będzie jak głos zjawy, szeptem wyjdą z prochu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powalony z ziemi przemówisz, z prochu będą dochodziły twoje stłumione słowa, a twój głos, jakby upiora, dobędzie się z ziemi i twoja mowa z prochu jak kwilenie.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powalone - z ziemi przemówisz; z prochu [ledwie] dobywać się będzie twa mowa, głos twój z ziemi wydawać się będzie głosem upiora i twa mowa wzniesie się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слова будуть упокорені до землі, і твої слова зійдуть до землі. І твій голос буде як тих, що кричать із землі, і до землі знеможе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poniżony, będziesz mówił z ziemi i głucho, z prochu wyjdzie twa mowa; twój głos z ziemi będzie jak głos wieszczbiarza, a szept twoich słów będzie się rozlegał z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zostaniesz poniżony, tak iż mówić będziesz z samej ziemi, i jak z prochu będzie brzmieć cicho twa wypowiedź. I niczym medium spirytystycznego będzie twój głos z ziemi, a wypowiedź twa zakwili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2024-05-01T08:30:57Z</dcterms:modified>
</cp:coreProperties>
</file>