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sen, nocne widzenie, tłum wszystkich narodów walczących* z Arielem, i wszyscy walczący z nim i z jego warowniami, i uciskający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walczących, </w:t>
      </w:r>
      <w:r>
        <w:rPr>
          <w:rtl/>
        </w:rPr>
        <w:t>הַּצֹבְאִים</w:t>
      </w:r>
      <w:r>
        <w:rPr>
          <w:rtl w:val="0"/>
        </w:rPr>
        <w:t xml:space="preserve"> : wg 1QIsa a : </w:t>
      </w:r>
      <w:r>
        <w:rPr>
          <w:rtl/>
        </w:rPr>
        <w:t>הצובאים</w:t>
      </w:r>
      <w:r>
        <w:rPr>
          <w:rtl w:val="0"/>
        </w:rPr>
        <w:t xml:space="preserve"> (plene).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2024-05-01T11:52:13Z</dcterms:modified>
</cp:coreProperties>
</file>