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oniemiejcie! Oślepnijcie i bądźcie ślepi! Upiliście się, lecz nie winem, zatoczyliście się, lecz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Zatrzymujcie się i zdumiewajcie; rozkoszujcie, choćbyście mieli wołać na pomoc. Upili się, ale nie winem; zataczają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odwłaczacie, choćbyście się zdumiewać mieli; rozkoszujecie, choćbyście mieli na pomoc wołać. Opili się, ale nie winem; potaczają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a zadziwujcie się, chwiejcie się a cholebcie się, upijcie się, a nie winem, taczajcie się, a nie od opilstwa!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trwajcie w nim, zaślepcie się i pozostańcie ślepi, bądźcie pijani, choć nie od wina, zataczajcie się, choć nie pod wpływem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Zdrętwiejcie i pozostańcie zdrętwiali, zaślepcie się i trwajcie w zaślepieniu! Upijcie się, lecz nie winem, zataczajcie się, lecz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bądźcie zdumieni, zakryjcie sobie oczy i pozostańcie ślepi! Bądźcie pijani, ale nie od wina, zataczajcie się, ale nie pod wpływem sycery!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osłupiali i pełni zdumienia. Jesteście zaślepieni i tacy pozostaniecie. Upajacie się, ale nie winem, słaniacie się, ale nie od trunku.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się, a ogarnie was zdumienie; zachowujcie się jak ślepi, a ślepi będziecie. Upajajcie się, ale nie winem, słaniajcie się, ale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Послабніть і будьте здивовані і упийтеся не пянким напоєм, ані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Zastanawiajcie się i zadziwiajcie, udawajcie ślepych i osłupiejcie! Nie od wina są upojeni, nie od napoju się zataczają.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 i bądźcie zdumieni; oślepcie się i bądźcie oślepieni. Upili się, ale nie winem; poruszają się niepewnie, ale nie pod wpływem odurzającego napoju.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2024-05-01T06:49:15Z</dcterms:modified>
</cp:coreProperties>
</file>