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swojego ludu i jego książętom: To wy zrabowaliście winnicę, łup (zdobyty na) ubogich jest w waszych domach!*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&lt;x&gt;240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2024-04-27T17:42:59Z</dcterms:modified>
</cp:coreProperties>
</file>