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 tego, że miażdżycie mój lud, a oblicza ubogich rozgniatacie? – oświadczenie Pana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Pana  JHWH 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2024-04-27T18:04:05Z</dcterms:modified>
</cp:coreProperties>
</file>