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22"/>
        <w:gridCol w:w="2170"/>
        <w:gridCol w:w="2633"/>
        <w:gridCol w:w="41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Kolczyki i naramienniki, i zasłonki,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2024-04-28T05:51:33Z</dcterms:modified>
</cp:coreProperties>
</file>