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66"/>
        <w:gridCol w:w="2248"/>
        <w:gridCol w:w="2728"/>
        <w:gridCol w:w="3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pierścionki i kolczyki do nosów,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2024-04-28T08:01:10Z</dcterms:modified>
</cp:coreProperties>
</file>