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84"/>
        <w:gridCol w:w="2280"/>
        <w:gridCol w:w="2767"/>
        <w:gridCol w:w="3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lusterka i halki, turbany i szale.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2024-04-28T07:17:34Z</dcterms:modified>
</cp:coreProperties>
</file>