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zapachu będzie smród, a zamiast pasa – sznur, zamiast starannych splotów – łysina, a zamiast bogatej sukni – przepaska z włosiennicy, zamiast piękna – (wypalone) piętno.*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zamiast piękna (...) piętno, </w:t>
      </w:r>
      <w:r>
        <w:rPr>
          <w:rtl/>
        </w:rPr>
        <w:t>יֹפִי ּכִי־תַחַת : (1</w:t>
      </w:r>
      <w:r>
        <w:rPr>
          <w:rtl w:val="0"/>
        </w:rPr>
        <w:t>) traktowane jest jako forma ּ</w:t>
      </w:r>
      <w:r>
        <w:rPr>
          <w:rtl/>
        </w:rPr>
        <w:t>כְוִּיָה</w:t>
      </w:r>
      <w:r>
        <w:rPr>
          <w:rtl w:val="0"/>
        </w:rPr>
        <w:t xml:space="preserve"> (kewijja h), por. &lt;x&gt;20 21:25&lt;/x&gt;; (2) tak, zamiast piękna – wstyd, </w:t>
      </w:r>
      <w:r>
        <w:rPr>
          <w:rtl/>
        </w:rPr>
        <w:t>כי תחת יפי בשת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2024-04-28T04:51:06Z</dcterms:modified>
</cp:coreProperties>
</file>