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gnębić będzie lud – człowiek człowieka i każdy swego bliźniego. Porwą się – chłopiec na starszego,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będzie gnębił — człowiek człowieka i bliźni swego bliźniego. Porwie się też chłopiec na starszego, a nikczemnik na osobę poważaną.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gnębić jeden drugiego, każdy swego bliźniego. Dziecko powstanie przeciwko starcowi, a podły przeciwko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uciskał między ludem jeden drugiego, i bliźni bliźniego swego: powstanie dziecię przeciwko starcowi, a podły przeciwko zacnemu.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oburzy się lud, mąż na męża, i każdy na bliźniego swego: powstanie chłopię na starca, a wzgardzony na uczciwego.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gnębić będą jeden drugiego i przyjaciel przyjaciela. Wyrostek sponiewiera starca, i prostak dostojnika.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się wzajemnie gnębić, każdy swego bliźniego, chłopiec porwie się na starca,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ludu będzie gnębił jeden drugiego, a bliźni bliźniego, chłopiec wystąpi przeciw starcowi, prostak przeciw szanowanemu.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gnębić wzajemnie, młokos powstanie przeciwko starcowi, prostak przeciw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wzajem na siebie będzie nacierać, młokos powstanie przeciwko starcowi, prostactwo przeciw dostojeństwu.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впаде нарід, людина до людини і людина до свого ближнього. Дитина образиться на старця, безчесний на шляхетного.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gnębił naród, mąż – męża i bliźni – bliźniego; dziecko się porwie na starca, a nikczemny na dostojnego.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tyranizować jeden drugiego, każdy swego bliźniego. Porwie się chłopiec na starca, a lekceważony na godnego szacunku.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2024-04-28T04:34:04Z</dcterms:modified>
</cp:coreProperties>
</file>