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0"/>
        <w:gridCol w:w="6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gnębić będzie lud – człowiek człowieka i każdy swego bliźniego. Porwą się – chłopiec na starszego, a nikczemnik na poważanego.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2024-04-28T12:41:24Z</dcterms:modified>
</cp:coreProperties>
</file>