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tam* bity trakt** i droga,*** a drogę nazwą Drogą Świętą. Nie będzie chodził nią nieczysty, będzie ona dla Niego**** – idący drogą, a nie pobłądzą nawet niemądrzy.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tam, ׁ</w:t>
      </w:r>
      <w:r>
        <w:rPr>
          <w:rtl/>
        </w:rPr>
        <w:t>שָם</w:t>
      </w:r>
      <w:r>
        <w:rPr>
          <w:rtl w:val="0"/>
        </w:rPr>
        <w:t xml:space="preserve"> : wg 1QIsa a : </w:t>
      </w:r>
      <w:r>
        <w:rPr>
          <w:rtl/>
        </w:rPr>
        <w:t>שמה</w:t>
      </w:r>
      <w:r>
        <w:rPr>
          <w:rtl w:val="0"/>
        </w:rPr>
        <w:t xml:space="preserve"> (&lt;x&gt;290 35:8&lt;/x&gt;L.).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bity trakt, </w:t>
      </w:r>
      <w:r>
        <w:rPr>
          <w:rtl/>
        </w:rPr>
        <w:t>מַסְלּול</w:t>
      </w:r>
      <w:r>
        <w:rPr>
          <w:rtl w:val="0"/>
        </w:rPr>
        <w:t xml:space="preserve"> (maslul): w 1QIsa a : </w:t>
      </w:r>
      <w:r>
        <w:rPr>
          <w:rtl/>
        </w:rPr>
        <w:t>לל ־ מסו</w:t>
      </w:r>
      <w:r>
        <w:rPr>
          <w:rtl w:val="0"/>
        </w:rPr>
        <w:t xml:space="preserve"> (metateza).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(derech),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ona dla Niego, </w:t>
      </w:r>
      <w:r>
        <w:rPr>
          <w:rtl/>
        </w:rPr>
        <w:t>וְהּוא־לָמֹו</w:t>
      </w:r>
      <w:r>
        <w:rPr>
          <w:rtl w:val="0"/>
        </w:rPr>
        <w:t xml:space="preserve"> : w hbr. droga jest rm, stąd można rozumieć: On będzie dla niego, tzn. On (Bóg) będzie strzegł idącego tą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2024-05-03T13:20:32Z</dcterms:modified>
</cp:coreProperties>
</file>