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list* z ręki posłów i przeczytał go, poszedł do domu JAHWE i rozwinął go Hiskiasz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listy, być może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2024-05-09T09:02:32Z</dcterms:modified>
</cp:coreProperties>
</file>