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3406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zanosił modły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do JAHWE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2024-05-09T10:46:46Z</dcterms:modified>
</cp:coreProperties>
</file>