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4"/>
        <w:gridCol w:w="6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JAHWE, Boże nasz, wybaw nas z jego ręki, aby poznały wszystkie królestwa ziemi, że Ty jesteś JAHWE – Bóg* jedyny!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Bóg, za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2024-05-09T12:12:15Z</dcterms:modified>
</cp:coreProperties>
</file>