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dniach* zachorował Hiskiasz na śmierć. Wtedy przyszedł do niego Izajasz, syn Amosa, prorok, i powiedział do niego: Tak mówi JAHWE: Uporządkuj** swój dom, gdyż umrzesz, a nie będziesz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wydarzenia Iz 38-39 należałoby umieścić przed inwazją asyryjską w 701 r. p. Chr. Hiskiasz rozpoczął rządy w wieku 25 lat i panował 29 lat (&lt;x&gt;120 18:2&lt;/x&gt;), choroba ta spotkała go, gdy miał 39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Uporządkuj, </w:t>
      </w:r>
      <w:r>
        <w:rPr>
          <w:rtl/>
        </w:rPr>
        <w:t>צַו</w:t>
      </w:r>
      <w:r>
        <w:rPr>
          <w:rtl w:val="0"/>
        </w:rPr>
        <w:t xml:space="preserve"> : w 1QIsa a : </w:t>
      </w:r>
      <w:r>
        <w:rPr>
          <w:rtl/>
        </w:rPr>
        <w:t>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2024-05-14T00:35:57Z</dcterms:modified>
</cp:coreProperties>
</file>