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6"/>
        <w:gridCol w:w="6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Pomyślałem: Nie zobaczę JH, JH* w ziemi żyjących, już nie zobaczę człowieka z mieszkańcami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1QIsa a tylko jedno JH.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świata, za </w:t>
      </w:r>
      <w:r>
        <w:rPr>
          <w:rtl/>
        </w:rPr>
        <w:t>חֶלֶד</w:t>
      </w:r>
      <w:r>
        <w:rPr>
          <w:rtl w:val="0"/>
        </w:rPr>
        <w:t xml:space="preserve"> BHS; wg MT: ustania, </w:t>
      </w:r>
      <w:r>
        <w:rPr>
          <w:rtl/>
        </w:rPr>
        <w:t>חָדֶל</w:t>
      </w:r>
      <w:r>
        <w:rPr>
          <w:rtl w:val="0"/>
        </w:rPr>
        <w:t xml:space="preserve"> (chadel), tj. miejsca, gdzie ustaje wszelka działalność.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2024-05-13T22:37:02Z</dcterms:modified>
</cp:coreProperties>
</file>