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2"/>
        <w:gridCol w:w="59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mam powiedzieć, skoro powiedział* do mnie i On sam (mi to) uczynił? Czy mam się snuć** przez wszystkie me lata z powodu goryczy mej duszy?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mam powiedzieć? On już wyrzekł ostatnie słowo i sprawił, że jestem w tym stanie. Czy mam snuć się przez resztę mych lat trawiony goryczą duszy?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powiem? On przemówił do mnie i sam to uczynił. Będę kroczyć przez wszystkie swoje lata z goryczą w swojej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cóż mam więcej rzec? Onci mi odpowiedział, i sam uczynił, że żyć będę mimo wszystkie lata swe po gorzkości duszy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rzekę abo co mi odpowie, gdyż sam uczynił? Będęć rozmyślał wszytkie lata moje w gorzkości dusze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mam mówić, aby On mi odpowiedział? Wszak On to mi powiedział i On to sprawił. Przeżyję spokojnie wszystkie moje lata po chwilach goryczy mej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mam mówić, skoro to On rzekł do mnie i On sam to uczynił? Wszystek mój sen spłoszony przez gorycz mojej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mam powiedzieć? On mi to oznajmił i On sam uczynił. Przemierzę powoli wszystkie moje lata w goryczy mojej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Cierpię męki do rana, jak gdyby lew miażdżył wszystkie moje kości. Z każdym dniem do kresu życia mnie zbliżasz.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powiem? On sam rzekł mi przecież i On też wypełnił. Pielgrzymować będę przez wszystkie me lata; przezwyciężona gorycz mej duszy!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забрав біль моєї душі.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mam teraz powiedzieć? Przecież gdy On mi to zapowiedział – On też dokona. Będę pielgrzymował przez wszystkie moje lata razem z goryczą mej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mam mówić i co on mi powie? On sam też działał. Chodzę posępnie przez wszystkie swe lata w goryczy mej duszy.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powiedział, </w:t>
      </w:r>
      <w:r>
        <w:rPr>
          <w:rtl/>
        </w:rPr>
        <w:t>וְאָמַר</w:t>
      </w:r>
      <w:r>
        <w:rPr>
          <w:rtl w:val="0"/>
        </w:rPr>
        <w:t xml:space="preserve"> : wg 1QIsa a : </w:t>
      </w:r>
      <w:r>
        <w:rPr>
          <w:rtl/>
        </w:rPr>
        <w:t>ואומר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snuć się, </w:t>
      </w:r>
      <w:r>
        <w:rPr>
          <w:rtl/>
        </w:rPr>
        <w:t>אֶּדַּדֶה</w:t>
      </w:r>
      <w:r>
        <w:rPr>
          <w:rtl w:val="0"/>
        </w:rPr>
        <w:t xml:space="preserve"> (’edade h): wg 1QIsa a : uciekać l. być smutnym, </w:t>
      </w:r>
      <w:r>
        <w:rPr>
          <w:rtl/>
        </w:rPr>
        <w:t>אדודה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2024-05-14T17:06:03Z</dcterms:modified>
</cp:coreProperties>
</file>