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7"/>
        <w:gridCol w:w="1526"/>
        <w:gridCol w:w="63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Szeol Cię sławi, nie śmierć uwielbia, nie oczekują Twojej wierności* schodzący do grobu.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wierności : wg G: łaskawości, ἐλεημοσύνην.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2024-05-14T12:18:47Z</dcterms:modified>
</cp:coreProperties>
</file>