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Hiskiasz obrócił się twarzą do ściany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Hiskiasz obrócił się twarzą do ściany i zaczął modlić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swoją twarz do ściany i modlił się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obrócił Ezechyjasz twarz swoję do ściany, a modlił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Ezechiasz oblicze swe ku ścienie, i modlił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do ściany i 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obrócił się twarzą do ściany i modlił się do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twarzą do ściany i 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odwrócił się twarzą do ściany i zaczął modlić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twarzą ku ścianie i modlił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відвернув своє лице до стіни і помолився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Chiskjasz zwrócił swoje oblicze do ściany oraz modlił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twarzą do ściany i zaczął się modlić do Jehowy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2024-05-14T06:22:22Z</dcterms:modified>
</cp:coreProperties>
</file>