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Izajasz: Niech wezmą* plaster figowy i przyłożą go na wrzód, a 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wezmą,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2024-05-14T12:26:37Z</dcterms:modified>
</cp:coreProperties>
</file>