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O, JHWH! Wspomnij, proszę, że postępowałem* wobec Ciebie w prawdzie i z całego serca,** *** i czyniłem to, co dobre w Twoich oczach. I wybuchnął**** Hiskiasz wielkim płaczem.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korekta w kierunku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z serca, ּ</w:t>
      </w:r>
      <w:r>
        <w:rPr>
          <w:rtl/>
        </w:rPr>
        <w:t>ובְלֵב</w:t>
      </w:r>
      <w:r>
        <w:rPr>
          <w:rtl w:val="0"/>
        </w:rPr>
        <w:t xml:space="preserve"> : w 1QIsa a : ּ</w:t>
      </w:r>
      <w:r>
        <w:rPr>
          <w:rtl/>
        </w:rPr>
        <w:t>ובְלֵב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18:5-6&lt;/x&gt;; &lt;x&gt;140 32:24-31&lt;/x&gt;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 wybuchnął, </w:t>
      </w:r>
      <w:r>
        <w:rPr>
          <w:rtl/>
        </w:rPr>
        <w:t>וַּיֵבְּךְ</w:t>
      </w:r>
      <w:r>
        <w:rPr>
          <w:rtl w:val="0"/>
        </w:rPr>
        <w:t xml:space="preserve"> : w 1QIsa a : </w:t>
      </w:r>
      <w:r>
        <w:rPr>
          <w:rtl/>
        </w:rPr>
        <w:t>ויבכא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2024-05-14T21:15:54Z</dcterms:modified>
</cp:coreProperties>
</file>