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8"/>
        <w:gridCol w:w="1932"/>
        <w:gridCol w:w="234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Izajasza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2024-05-14T17:43:39Z</dcterms:modified>
</cp:coreProperties>
</file>