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oraz to miasto z ręki króla Asyrii, i osłonię to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też ciebie oraz to miasto z rąk króla Asyrii — 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i to miasto z ręki króla Asyrii i będę bronić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ciebie i to miasto, a będę bronił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cię i to miasto, i obronię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roztoczę opiekę nad 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i to miasto z ręki króla asyryjskiego, i 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Asyrii, ochronię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otoczę opieką to miasto»”.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też ciebie i to miasto z ręki króla asyryjskiego i obronię to miasto przez wzgląd na mnie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з руки царя ассирійців і обороню це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ciebie oraz to miasto z ręki króla Aszuru; będę bronił owego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wyzwolę z dłoni króla Asyrii ciebie oraz to miasto, i będę bronił 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Warto zauważyć, że &lt;x&gt;120 20:7-8&lt;/x&gt; pokrywa się treścią z &lt;x&gt;290 38:21-22&lt;/x&gt;, co przemawiałoby za tym, aby ww. 21-22 umieścić pomiędzy ww. 6-7. 1QIsa a dodaje: przez wzgląd na siebie i przez wzgląd na Dawida, mego sługę, </w:t>
      </w:r>
      <w:r>
        <w:rPr>
          <w:rtl/>
        </w:rPr>
        <w:t>למעני ולמען דויד עבדי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2024-05-14T04:38:14Z</dcterms:modified>
</cp:coreProperties>
</file>