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JAHWE, że spełni JAHWE to Słowo, które wypowiedział: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2024-05-14T03:15:58Z</dcterms:modified>
</cp:coreProperties>
</file>