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objawi się chwała JHWH* i zobaczy (to) razem wszelkie ciało,** bo usta JAHWE (tak) powiedziały.***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6:3&lt;/x&gt;; &lt;x&gt;290 24:23&lt;/x&gt;; &lt;x&gt;290 35:2&lt;/x&gt;; &lt;x&gt;290 60:1&lt;/x&gt;; &lt;x&gt;290 66:18-19&lt;/x&gt;; &lt;x&gt;500 1:14&lt;/x&gt;; &lt;x&gt;500 13:31-32&lt;/x&gt;; &lt;x&gt;500 17:1-5&lt;/x&gt;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 postanowiły.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2024-05-02T10:59:10Z</dcterms:modified>
</cp:coreProperties>
</file>